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5FAA" w14:textId="77777777" w:rsidR="00A659AD" w:rsidRPr="00A659AD" w:rsidRDefault="00A659AD" w:rsidP="00A659AD">
      <w:pPr>
        <w:jc w:val="center"/>
        <w:rPr>
          <w:rFonts w:ascii="Sylfaen" w:hAnsi="Sylfaen" w:cs="Sylfaen"/>
          <w:b/>
          <w:bCs/>
          <w:sz w:val="28"/>
          <w:szCs w:val="28"/>
          <w:lang w:val="ka-GE"/>
        </w:rPr>
      </w:pPr>
      <w:r w:rsidRPr="00A659AD">
        <w:rPr>
          <w:rFonts w:ascii="Sylfaen" w:hAnsi="Sylfaen" w:cs="Sylfaen"/>
          <w:b/>
          <w:bCs/>
          <w:sz w:val="28"/>
          <w:szCs w:val="28"/>
          <w:lang w:val="ka-GE"/>
        </w:rPr>
        <w:t>კონკურსი ბოდორნის საბუფერო აუზის ბეტონის არხის მოწყობის პროექტირების მომსახურეობის შესყიდვის თაობაზე</w:t>
      </w:r>
    </w:p>
    <w:p w14:paraId="5DA10CD7" w14:textId="7A92D731"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659AD">
        <w:rPr>
          <w:rFonts w:ascii="Sylfaen" w:hAnsi="Sylfaen" w:cs="Sylfaen"/>
          <w:b/>
          <w:sz w:val="20"/>
          <w:szCs w:val="20"/>
          <w:lang w:val="ka-GE"/>
        </w:rPr>
        <w:t>025</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5A9F57CD" w14:textId="77777777" w:rsidR="00A659AD" w:rsidRPr="00A659AD" w:rsidRDefault="00A659AD" w:rsidP="00A659AD">
      <w:pPr>
        <w:spacing w:line="240" w:lineRule="auto"/>
        <w:jc w:val="center"/>
        <w:rPr>
          <w:rFonts w:ascii="Sylfaen" w:hAnsi="Sylfaen" w:cs="Sylfaen"/>
          <w:b/>
          <w:bCs/>
          <w:sz w:val="28"/>
          <w:szCs w:val="28"/>
          <w:lang w:val="ka-GE"/>
        </w:rPr>
      </w:pPr>
      <w:r w:rsidRPr="00A659AD">
        <w:rPr>
          <w:rFonts w:ascii="Sylfaen" w:hAnsi="Sylfaen" w:cs="Sylfaen"/>
          <w:b/>
          <w:bCs/>
          <w:sz w:val="28"/>
          <w:szCs w:val="28"/>
          <w:lang w:val="ka-GE"/>
        </w:rPr>
        <w:lastRenderedPageBreak/>
        <w:t>კონკურსი ბოდორნის საბუფერო აუზის ბეტონის არხის მოწყობის პროექტირების მომსახურეობის შესყიდვის თაობაზე</w:t>
      </w:r>
    </w:p>
    <w:p w14:paraId="118BBCF6" w14:textId="29345B27"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659AD">
        <w:rPr>
          <w:rFonts w:ascii="Sylfaen" w:hAnsi="Sylfaen" w:cs="Sylfaen"/>
          <w:b/>
          <w:sz w:val="20"/>
          <w:szCs w:val="20"/>
          <w:lang w:val="ka-GE"/>
        </w:rPr>
        <w:t>025</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716FDE17"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751591">
        <w:rPr>
          <w:rFonts w:ascii="Sylfaen" w:hAnsi="Sylfaen" w:cs="Arial"/>
          <w:b/>
          <w:bCs/>
          <w:sz w:val="20"/>
          <w:szCs w:val="20"/>
          <w:lang w:val="ka-GE"/>
        </w:rPr>
        <w:t xml:space="preserve"> </w:t>
      </w:r>
      <w:r w:rsidR="00A659AD" w:rsidRPr="00A659AD">
        <w:rPr>
          <w:rFonts w:ascii="Sylfaen" w:hAnsi="Sylfaen" w:cs="Arial"/>
          <w:b/>
          <w:bCs/>
          <w:sz w:val="20"/>
          <w:szCs w:val="20"/>
          <w:lang w:val="ka-GE"/>
        </w:rPr>
        <w:t>ბოდორნის საბუფერო აუზის ბეტონის არხის მოწყობის პროექტირების მომსახურეობის შესყიდვის თაობაზე</w:t>
      </w:r>
      <w:r w:rsidR="00A659AD">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0521B914"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A659AD">
        <w:rPr>
          <w:rFonts w:ascii="Sylfaen" w:hAnsi="Sylfaen" w:cs="Sylfaen"/>
          <w:b/>
          <w:sz w:val="20"/>
          <w:szCs w:val="20"/>
          <w:lang w:val="ka-GE"/>
        </w:rPr>
        <w:t>025</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75B95067" w14:textId="77777777" w:rsidR="00A659AD" w:rsidRPr="00E43623" w:rsidRDefault="00A659AD" w:rsidP="00A659AD">
      <w:pPr>
        <w:pStyle w:val="ListParagraph"/>
        <w:numPr>
          <w:ilvl w:val="0"/>
          <w:numId w:val="25"/>
        </w:numPr>
        <w:rPr>
          <w:rFonts w:ascii="Sylfaen" w:hAnsi="Sylfaen"/>
          <w:b/>
          <w:bCs/>
          <w:sz w:val="20"/>
          <w:szCs w:val="20"/>
          <w:u w:val="single"/>
          <w:lang w:val="ka-GE"/>
        </w:rPr>
      </w:pPr>
      <w:r w:rsidRPr="00D508CC">
        <w:rPr>
          <w:rFonts w:ascii="Sylfaen" w:hAnsi="Sylfaen"/>
          <w:b/>
          <w:sz w:val="20"/>
          <w:szCs w:val="20"/>
          <w:u w:val="single"/>
          <w:lang w:val="ka-GE"/>
        </w:rPr>
        <w:t xml:space="preserve">ლოტიN1 </w:t>
      </w:r>
      <w:r w:rsidRPr="00E43623">
        <w:rPr>
          <w:rFonts w:ascii="Sylfaen" w:hAnsi="Sylfaen"/>
          <w:b/>
          <w:bCs/>
          <w:sz w:val="20"/>
          <w:szCs w:val="20"/>
          <w:u w:val="single"/>
          <w:lang w:val="ka-GE"/>
        </w:rPr>
        <w:t>ბოდორნის საბუფერო აუზის ბეტონის არხის მოწყობის პროექტირე</w:t>
      </w:r>
      <w:r>
        <w:rPr>
          <w:rFonts w:ascii="Sylfaen" w:hAnsi="Sylfaen"/>
          <w:b/>
          <w:bCs/>
          <w:sz w:val="20"/>
          <w:szCs w:val="20"/>
          <w:u w:val="single"/>
          <w:lang w:val="ka-GE"/>
        </w:rPr>
        <w:t>ბა</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0707480C"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A659AD">
        <w:rPr>
          <w:rFonts w:ascii="Sylfaen" w:hAnsi="Sylfaen"/>
          <w:b/>
          <w:sz w:val="20"/>
          <w:szCs w:val="20"/>
          <w:lang w:val="ka-GE"/>
        </w:rPr>
        <w:t>13</w:t>
      </w:r>
      <w:r w:rsidR="009841A3">
        <w:rPr>
          <w:rFonts w:ascii="Sylfaen" w:hAnsi="Sylfaen"/>
          <w:b/>
          <w:sz w:val="20"/>
          <w:szCs w:val="20"/>
          <w:lang w:val="ka-GE"/>
        </w:rPr>
        <w:t xml:space="preserve"> </w:t>
      </w:r>
      <w:r w:rsidR="00A659AD">
        <w:rPr>
          <w:rFonts w:ascii="Sylfaen" w:hAnsi="Sylfaen"/>
          <w:b/>
          <w:sz w:val="20"/>
          <w:szCs w:val="20"/>
          <w:lang w:val="ka-GE"/>
        </w:rPr>
        <w:t>მარტი</w:t>
      </w:r>
      <w:bookmarkStart w:id="0" w:name="_GoBack"/>
      <w:bookmarkEnd w:id="0"/>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lastRenderedPageBreak/>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lastRenderedPageBreak/>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lastRenderedPageBreak/>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5B8EA" w14:textId="77777777" w:rsidR="00ED5A9D" w:rsidRDefault="00ED5A9D" w:rsidP="007902EA">
      <w:pPr>
        <w:spacing w:after="0" w:line="240" w:lineRule="auto"/>
      </w:pPr>
      <w:r>
        <w:separator/>
      </w:r>
    </w:p>
  </w:endnote>
  <w:endnote w:type="continuationSeparator" w:id="0">
    <w:p w14:paraId="1A7FA608" w14:textId="77777777" w:rsidR="00ED5A9D" w:rsidRDefault="00ED5A9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F5991DF" w:rsidR="004A3BD8" w:rsidRDefault="004A3BD8">
        <w:pPr>
          <w:pStyle w:val="Footer"/>
          <w:jc w:val="right"/>
        </w:pPr>
        <w:r>
          <w:fldChar w:fldCharType="begin"/>
        </w:r>
        <w:r>
          <w:instrText xml:space="preserve"> PAGE   \* MERGEFORMAT </w:instrText>
        </w:r>
        <w:r>
          <w:fldChar w:fldCharType="separate"/>
        </w:r>
        <w:r w:rsidR="00A659AD">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892D6" w14:textId="77777777" w:rsidR="00ED5A9D" w:rsidRDefault="00ED5A9D" w:rsidP="007902EA">
      <w:pPr>
        <w:spacing w:after="0" w:line="240" w:lineRule="auto"/>
      </w:pPr>
      <w:r>
        <w:separator/>
      </w:r>
    </w:p>
  </w:footnote>
  <w:footnote w:type="continuationSeparator" w:id="0">
    <w:p w14:paraId="299171BA" w14:textId="77777777" w:rsidR="00ED5A9D" w:rsidRDefault="00ED5A9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3598" w14:textId="77777777" w:rsidR="00A659AD" w:rsidRPr="00A659AD" w:rsidRDefault="004A3BD8" w:rsidP="00A659AD">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A659AD" w:rsidRPr="00A659AD">
      <w:rPr>
        <w:rFonts w:ascii="Sylfaen" w:hAnsi="Sylfaen"/>
        <w:b/>
        <w:bCs/>
        <w:sz w:val="18"/>
        <w:szCs w:val="18"/>
        <w:lang w:val="ka-GE"/>
      </w:rPr>
      <w:t>კონკურსი ბოდორნის საბუფერო აუზის ბეტონის არხის მოწყობის პროექტირების მომსახურეობის შესყიდვის თაობაზე</w:t>
    </w:r>
  </w:p>
  <w:p w14:paraId="73BE2DFC" w14:textId="77777777" w:rsidR="001D3FD4" w:rsidRPr="001D3FD4" w:rsidRDefault="001D3FD4" w:rsidP="001D3FD4">
    <w:pPr>
      <w:spacing w:after="0" w:line="360" w:lineRule="auto"/>
      <w:jc w:val="right"/>
      <w:rPr>
        <w:rFonts w:ascii="Sylfaen" w:hAnsi="Sylfaen"/>
        <w:b/>
        <w:bCs/>
        <w:sz w:val="18"/>
        <w:szCs w:val="18"/>
        <w:lang w:val="ka-GE"/>
      </w:rPr>
    </w:pPr>
  </w:p>
  <w:p w14:paraId="1DC8C74A" w14:textId="77777777" w:rsidR="00751591" w:rsidRPr="00751591" w:rsidRDefault="00751591" w:rsidP="00751591">
    <w:pPr>
      <w:spacing w:after="0" w:line="360" w:lineRule="auto"/>
      <w:jc w:val="right"/>
      <w:rPr>
        <w:rFonts w:ascii="Sylfaen" w:hAnsi="Sylfaen"/>
        <w:b/>
        <w:bCs/>
        <w:sz w:val="18"/>
        <w:szCs w:val="18"/>
        <w:lang w:val="ka-GE"/>
      </w:rPr>
    </w:pPr>
  </w:p>
  <w:p w14:paraId="35F8C763" w14:textId="77777777" w:rsidR="004A3BD8" w:rsidRPr="005F0E4B" w:rsidRDefault="004A3BD8" w:rsidP="009841A3">
    <w:pPr>
      <w:spacing w:after="0" w:line="360" w:lineRule="auto"/>
      <w:jc w:val="right"/>
      <w:rPr>
        <w:rFonts w:ascii="Sylfaen" w:hAnsi="Sylfaen"/>
        <w:b/>
        <w:bCs/>
        <w:sz w:val="18"/>
        <w:szCs w:val="18"/>
        <w:lang w:val="ka-GE"/>
      </w:rPr>
    </w:pPr>
  </w:p>
  <w:p w14:paraId="2405FA22" w14:textId="3BFCCDC3"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A659AD">
      <w:rPr>
        <w:rFonts w:ascii="Sylfaen" w:hAnsi="Sylfaen" w:cs="Sylfaen"/>
        <w:b/>
        <w:sz w:val="20"/>
        <w:szCs w:val="20"/>
        <w:lang w:val="ka-GE"/>
      </w:rPr>
      <w:t>025</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59AD"/>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672E05FC-AA57-4083-B376-EDD631B3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34</cp:revision>
  <cp:lastPrinted>2015-07-27T06:36:00Z</cp:lastPrinted>
  <dcterms:created xsi:type="dcterms:W3CDTF">2017-11-13T09:28:00Z</dcterms:created>
  <dcterms:modified xsi:type="dcterms:W3CDTF">2018-03-05T13:02:00Z</dcterms:modified>
</cp:coreProperties>
</file>